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746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Оразгельдиева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Нурлибека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Ханмаметовича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 09.03.2024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 по ул. Профсоюзов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04</w:t>
      </w:r>
      <w:r>
        <w:rPr>
          <w:rFonts w:ascii="Times New Roman" w:eastAsia="Times New Roman" w:hAnsi="Times New Roman" w:cs="Times New Roman"/>
          <w:sz w:val="28"/>
          <w:szCs w:val="28"/>
        </w:rPr>
        <w:t>4877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уведомления и прибытии иностранного гражданина;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Оразгелдиева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Нурлибека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Ханмаметовича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30 000 (тридцати тысяч)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Оразгелдиеву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Н.Х.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апреля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07243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